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b5a7" w14:textId="c4cb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0"/>
    <w:bookmarkStart w:name="z2" w:id="1"/>
    <w:p>
      <w:pPr>
        <w:spacing w:after="0"/>
        <w:ind w:left="0"/>
        <w:jc w:val="both"/>
      </w:pPr>
      <w:r>
        <w:rPr>
          <w:rFonts w:ascii="Times New Roman"/>
          <w:b w:val="false"/>
          <w:i w:val="false"/>
          <w:color w:val="000000"/>
          <w:sz w:val="28"/>
        </w:rPr>
        <w:t xml:space="preserve">
      2. Мыналардың күші жойылды деп танылсын: </w:t>
      </w:r>
    </w:p>
    <w:bookmarkEnd w:id="1"/>
    <w:bookmarkStart w:name="z3" w:id="2"/>
    <w:p>
      <w:pPr>
        <w:spacing w:after="0"/>
        <w:ind w:left="0"/>
        <w:jc w:val="both"/>
      </w:pPr>
      <w:r>
        <w:rPr>
          <w:rFonts w:ascii="Times New Roman"/>
          <w:b w:val="false"/>
          <w:i w:val="false"/>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Times New Roman"/>
          <w:b w:val="false"/>
          <w:i w:val="false"/>
          <w:color w:val="000000"/>
          <w:sz w:val="28"/>
        </w:rPr>
        <w:t>бұйрығы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Times New Roman"/>
          <w:b w:val="false"/>
          <w:i w:val="false"/>
          <w:color w:val="000000"/>
          <w:sz w:val="28"/>
        </w:rPr>
        <w:t>бұйрығы</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А.Мырзахметов</w:t>
      </w:r>
    </w:p>
    <w:p>
      <w:pPr>
        <w:spacing w:after="0"/>
        <w:ind w:left="0"/>
        <w:jc w:val="both"/>
      </w:pPr>
      <w:r>
        <w:rPr>
          <w:rFonts w:ascii="Times New Roman"/>
          <w:b w:val="false"/>
          <w:i w:val="false"/>
          <w:color w:val="000000"/>
          <w:sz w:val="28"/>
        </w:rPr>
        <w:t>
      2017 ж.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Білім беру ұйымдарында қамқоршылық кеңестің жұмысын ұйымдастыру және оны</w:t>
      </w:r>
      <w:r>
        <w:br/>
      </w:r>
      <w:r>
        <w:rPr>
          <w:rFonts w:ascii="Times New Roman"/>
          <w:b/>
          <w:i w:val="false"/>
          <w:color w:val="000000"/>
        </w:rPr>
        <w:t>сайлау тәртібінің үлгілік қағидалары</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bookmarkEnd w:id="15"/>
    <w:bookmarkStart w:name="z18" w:id="16"/>
    <w:p>
      <w:pPr>
        <w:spacing w:after="0"/>
        <w:ind w:left="0"/>
        <w:jc w:val="both"/>
      </w:pPr>
      <w:r>
        <w:rPr>
          <w:rFonts w:ascii="Times New Roman"/>
          <w:b w:val="false"/>
          <w:i w:val="false"/>
          <w:color w:val="000000"/>
          <w:sz w:val="28"/>
        </w:rPr>
        <w:t>
      4. Қамқоршылық кеңес мүшелерінің өз өкілеттігін орындауы өтеусіз негізде жүзеге асырылады.</w:t>
      </w:r>
    </w:p>
    <w:bookmarkEnd w:id="16"/>
    <w:bookmarkStart w:name="z19" w:id="17"/>
    <w:p>
      <w:pPr>
        <w:spacing w:after="0"/>
        <w:ind w:left="0"/>
        <w:jc w:val="left"/>
      </w:pPr>
      <w:r>
        <w:rPr>
          <w:rFonts w:ascii="Times New Roman"/>
          <w:b/>
          <w:i w:val="false"/>
          <w:color w:val="000000"/>
        </w:rPr>
        <w:t xml:space="preserve"> 2-тарау. Қамқоршылық кеңесті сайлау тәртібі және құрамы</w:t>
      </w:r>
    </w:p>
    <w:bookmarkEnd w:id="17"/>
    <w:bookmarkStart w:name="z20" w:id="18"/>
    <w:p>
      <w:pPr>
        <w:spacing w:after="0"/>
        <w:ind w:left="0"/>
        <w:jc w:val="both"/>
      </w:pPr>
      <w:r>
        <w:rPr>
          <w:rFonts w:ascii="Times New Roman"/>
          <w:b w:val="false"/>
          <w:i w:val="false"/>
          <w:color w:val="000000"/>
          <w:sz w:val="28"/>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pPr>
        <w:spacing w:after="0"/>
        <w:ind w:left="0"/>
        <w:jc w:val="both"/>
      </w:pPr>
      <w:r>
        <w:rPr>
          <w:rFonts w:ascii="Times New Roman"/>
          <w:b w:val="false"/>
          <w:i w:val="false"/>
          <w:color w:val="000000"/>
          <w:sz w:val="28"/>
        </w:rPr>
        <w:t>
      Ұсыныстарды қабылдау хабарландыру жарияланған күнінен кейін он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7. Қамқоршылық кеңестің құрамына мыналар кіреді: </w:t>
      </w:r>
    </w:p>
    <w:bookmarkEnd w:id="20"/>
    <w:bookmarkStart w:name="z23" w:id="21"/>
    <w:p>
      <w:pPr>
        <w:spacing w:after="0"/>
        <w:ind w:left="0"/>
        <w:jc w:val="both"/>
      </w:pPr>
      <w:r>
        <w:rPr>
          <w:rFonts w:ascii="Times New Roman"/>
          <w:b w:val="false"/>
          <w:i w:val="false"/>
          <w:color w:val="000000"/>
          <w:sz w:val="28"/>
        </w:rPr>
        <w:t xml:space="preserve">
      1) жергілікті өкілдік, атқарушы және құқық қорғау органдарының өкілдері; </w:t>
      </w:r>
    </w:p>
    <w:bookmarkEnd w:id="21"/>
    <w:bookmarkStart w:name="z24" w:id="22"/>
    <w:p>
      <w:pPr>
        <w:spacing w:after="0"/>
        <w:ind w:left="0"/>
        <w:jc w:val="both"/>
      </w:pPr>
      <w:r>
        <w:rPr>
          <w:rFonts w:ascii="Times New Roman"/>
          <w:b w:val="false"/>
          <w:i w:val="false"/>
          <w:color w:val="000000"/>
          <w:sz w:val="28"/>
        </w:rPr>
        <w:t>
      2) жұмыс берушілер мен әлеуметтік әріптестердің өкідері;</w:t>
      </w:r>
    </w:p>
    <w:bookmarkEnd w:id="22"/>
    <w:bookmarkStart w:name="z25" w:id="23"/>
    <w:p>
      <w:pPr>
        <w:spacing w:after="0"/>
        <w:ind w:left="0"/>
        <w:jc w:val="both"/>
      </w:pPr>
      <w:r>
        <w:rPr>
          <w:rFonts w:ascii="Times New Roman"/>
          <w:b w:val="false"/>
          <w:i w:val="false"/>
          <w:color w:val="000000"/>
          <w:sz w:val="28"/>
        </w:rPr>
        <w:t xml:space="preserve">
      3) коммерциялық емес ұйымдардың өкілдері (бар болса); </w:t>
      </w:r>
    </w:p>
    <w:bookmarkEnd w:id="23"/>
    <w:bookmarkStart w:name="z26" w:id="24"/>
    <w:p>
      <w:pPr>
        <w:spacing w:after="0"/>
        <w:ind w:left="0"/>
        <w:jc w:val="both"/>
      </w:pPr>
      <w:r>
        <w:rPr>
          <w:rFonts w:ascii="Times New Roman"/>
          <w:b w:val="false"/>
          <w:i w:val="false"/>
          <w:color w:val="000000"/>
          <w:sz w:val="28"/>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bookmarkEnd w:id="24"/>
    <w:bookmarkStart w:name="z27" w:id="25"/>
    <w:p>
      <w:pPr>
        <w:spacing w:after="0"/>
        <w:ind w:left="0"/>
        <w:jc w:val="both"/>
      </w:pPr>
      <w:r>
        <w:rPr>
          <w:rFonts w:ascii="Times New Roman"/>
          <w:b w:val="false"/>
          <w:i w:val="false"/>
          <w:color w:val="000000"/>
          <w:sz w:val="28"/>
        </w:rPr>
        <w:t xml:space="preserve">
      5) қайырымдылық жасаушылар (бар болса). </w:t>
      </w:r>
    </w:p>
    <w:bookmarkEnd w:id="25"/>
    <w:bookmarkStart w:name="z28" w:id="26"/>
    <w:p>
      <w:pPr>
        <w:spacing w:after="0"/>
        <w:ind w:left="0"/>
        <w:jc w:val="both"/>
      </w:pPr>
      <w:r>
        <w:rPr>
          <w:rFonts w:ascii="Times New Roman"/>
          <w:b w:val="false"/>
          <w:i w:val="false"/>
          <w:color w:val="000000"/>
          <w:sz w:val="28"/>
        </w:rPr>
        <w:t>
      Білім беру ұйымының жанынан құрылған Қамқоршылық кеңес отырысына осы білім беру ұйымының басшысы немесе оның орынбасары қатысады.</w:t>
      </w:r>
    </w:p>
    <w:bookmarkEnd w:id="26"/>
    <w:bookmarkStart w:name="z29" w:id="27"/>
    <w:p>
      <w:pPr>
        <w:spacing w:after="0"/>
        <w:ind w:left="0"/>
        <w:jc w:val="both"/>
      </w:pPr>
      <w:r>
        <w:rPr>
          <w:rFonts w:ascii="Times New Roman"/>
          <w:b w:val="false"/>
          <w:i w:val="false"/>
          <w:color w:val="000000"/>
          <w:sz w:val="28"/>
        </w:rPr>
        <w:t xml:space="preserve">
      Қамқоршылық кеңес құрамына "Білім туралы" 2007 жылғы 27 шілдедегі Қазақстан Республикасы Заңының 51-бабы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көрсетілген адамдар кіргізілмейді.</w:t>
      </w:r>
    </w:p>
    <w:bookmarkEnd w:id="27"/>
    <w:bookmarkStart w:name="z30" w:id="28"/>
    <w:p>
      <w:pPr>
        <w:spacing w:after="0"/>
        <w:ind w:left="0"/>
        <w:jc w:val="both"/>
      </w:pPr>
      <w:r>
        <w:rPr>
          <w:rFonts w:ascii="Times New Roman"/>
          <w:b w:val="false"/>
          <w:i w:val="false"/>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8"/>
    <w:p>
      <w:pPr>
        <w:spacing w:after="0"/>
        <w:ind w:left="0"/>
        <w:jc w:val="both"/>
      </w:pPr>
      <w:r>
        <w:rPr>
          <w:rFonts w:ascii="Times New Roman"/>
          <w:b w:val="false"/>
          <w:i w:val="false"/>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9. Мемлекеттік органдардың өкілдері болып табылатын Қамқоршылық кеңес мүшелерінің саны үш адамнан аспайды. </w:t>
      </w:r>
    </w:p>
    <w:bookmarkEnd w:id="29"/>
    <w:bookmarkStart w:name="z32" w:id="30"/>
    <w:p>
      <w:pPr>
        <w:spacing w:after="0"/>
        <w:ind w:left="0"/>
        <w:jc w:val="both"/>
      </w:pPr>
      <w:r>
        <w:rPr>
          <w:rFonts w:ascii="Times New Roman"/>
          <w:b w:val="false"/>
          <w:i w:val="false"/>
          <w:color w:val="000000"/>
          <w:sz w:val="28"/>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bookmarkEnd w:id="30"/>
    <w:bookmarkStart w:name="z33" w:id="31"/>
    <w:p>
      <w:pPr>
        <w:spacing w:after="0"/>
        <w:ind w:left="0"/>
        <w:jc w:val="both"/>
      </w:pPr>
      <w:r>
        <w:rPr>
          <w:rFonts w:ascii="Times New Roman"/>
          <w:b w:val="false"/>
          <w:i w:val="false"/>
          <w:color w:val="000000"/>
          <w:sz w:val="28"/>
        </w:rPr>
        <w:t xml:space="preserve">
      Мемлекеттік органдардың өкілдері Қамқоршылық кеңестің төрағасы болып сайланбайды және оның міндеттерін жүзеге асырмайды. </w:t>
      </w:r>
    </w:p>
    <w:bookmarkEnd w:id="31"/>
    <w:bookmarkStart w:name="z34" w:id="32"/>
    <w:p>
      <w:pPr>
        <w:spacing w:after="0"/>
        <w:ind w:left="0"/>
        <w:jc w:val="both"/>
      </w:pPr>
      <w:r>
        <w:rPr>
          <w:rFonts w:ascii="Times New Roman"/>
          <w:b w:val="false"/>
          <w:i w:val="false"/>
          <w:color w:val="000000"/>
          <w:sz w:val="28"/>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bookmarkEnd w:id="32"/>
    <w:bookmarkStart w:name="z35" w:id="33"/>
    <w:p>
      <w:pPr>
        <w:spacing w:after="0"/>
        <w:ind w:left="0"/>
        <w:jc w:val="both"/>
      </w:pPr>
      <w:r>
        <w:rPr>
          <w:rFonts w:ascii="Times New Roman"/>
          <w:b w:val="false"/>
          <w:i w:val="false"/>
          <w:color w:val="000000"/>
          <w:sz w:val="28"/>
        </w:rPr>
        <w:t>
      12. Төраға Қамқоршылық кеңестің атынан әрекет етеді және осы Қағидаларға сәйкес оның қызметін қамтамасыз етеді.</w:t>
      </w:r>
    </w:p>
    <w:bookmarkEnd w:id="33"/>
    <w:bookmarkStart w:name="z36" w:id="34"/>
    <w:p>
      <w:pPr>
        <w:spacing w:after="0"/>
        <w:ind w:left="0"/>
        <w:jc w:val="both"/>
      </w:pPr>
      <w:r>
        <w:rPr>
          <w:rFonts w:ascii="Times New Roman"/>
          <w:b w:val="false"/>
          <w:i w:val="false"/>
          <w:color w:val="000000"/>
          <w:sz w:val="28"/>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pPr>
        <w:spacing w:after="0"/>
        <w:ind w:left="0"/>
        <w:jc w:val="both"/>
      </w:pPr>
      <w:r>
        <w:rPr>
          <w:rFonts w:ascii="Times New Roman"/>
          <w:b w:val="false"/>
          <w:i w:val="false"/>
          <w:color w:val="000000"/>
          <w:sz w:val="28"/>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3 - тарау. Қамқоршылық кеңестің өкілеттігі</w:t>
      </w:r>
    </w:p>
    <w:bookmarkEnd w:id="35"/>
    <w:bookmarkStart w:name="z8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Білім беру ұйымының Қамқоршылық кеңесі:</w:t>
      </w:r>
    </w:p>
    <w:bookmarkEnd w:id="36"/>
    <w:bookmarkStart w:name="z83" w:id="37"/>
    <w:p>
      <w:pPr>
        <w:spacing w:after="0"/>
        <w:ind w:left="0"/>
        <w:jc w:val="both"/>
      </w:pPr>
      <w:r>
        <w:rPr>
          <w:rFonts w:ascii="Times New Roman"/>
          <w:b w:val="false"/>
          <w:i w:val="false"/>
          <w:color w:val="000000"/>
          <w:sz w:val="28"/>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bookmarkEnd w:id="37"/>
    <w:bookmarkStart w:name="z84" w:id="38"/>
    <w:p>
      <w:pPr>
        <w:spacing w:after="0"/>
        <w:ind w:left="0"/>
        <w:jc w:val="both"/>
      </w:pPr>
      <w:r>
        <w:rPr>
          <w:rFonts w:ascii="Times New Roman"/>
          <w:b w:val="false"/>
          <w:i w:val="false"/>
          <w:color w:val="000000"/>
          <w:sz w:val="28"/>
        </w:rPr>
        <w:t>
      2) білім беру ұйымының жарғысына өзгерістер және/немесе толықтырулар енгізу туралы ұсыныстар әзірлейді;</w:t>
      </w:r>
    </w:p>
    <w:bookmarkEnd w:id="38"/>
    <w:bookmarkStart w:name="z85" w:id="39"/>
    <w:p>
      <w:pPr>
        <w:spacing w:after="0"/>
        <w:ind w:left="0"/>
        <w:jc w:val="both"/>
      </w:pPr>
      <w:r>
        <w:rPr>
          <w:rFonts w:ascii="Times New Roman"/>
          <w:b w:val="false"/>
          <w:i w:val="false"/>
          <w:color w:val="000000"/>
          <w:sz w:val="28"/>
        </w:rPr>
        <w:t>
      3) білім беру ұйымын дамытудың басым бағыттары бойынша ұсынымдарды әзірлейді;</w:t>
      </w:r>
    </w:p>
    <w:bookmarkEnd w:id="39"/>
    <w:bookmarkStart w:name="z86" w:id="40"/>
    <w:p>
      <w:pPr>
        <w:spacing w:after="0"/>
        <w:ind w:left="0"/>
        <w:jc w:val="both"/>
      </w:pPr>
      <w:r>
        <w:rPr>
          <w:rFonts w:ascii="Times New Roman"/>
          <w:b w:val="false"/>
          <w:i w:val="false"/>
          <w:color w:val="000000"/>
          <w:sz w:val="28"/>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bookmarkEnd w:id="40"/>
    <w:bookmarkStart w:name="z87" w:id="41"/>
    <w:p>
      <w:pPr>
        <w:spacing w:after="0"/>
        <w:ind w:left="0"/>
        <w:jc w:val="both"/>
      </w:pPr>
      <w:r>
        <w:rPr>
          <w:rFonts w:ascii="Times New Roman"/>
          <w:b w:val="false"/>
          <w:i w:val="false"/>
          <w:color w:val="000000"/>
          <w:sz w:val="28"/>
        </w:rPr>
        <w:t>
      5) қайырымдылық көмек түрінде білім беру ұйымдарына түскен қаржыны бөлуге қатысады және оның мақсатты жұмсалуы туралы шешім қабылдайды;</w:t>
      </w:r>
    </w:p>
    <w:bookmarkEnd w:id="41"/>
    <w:bookmarkStart w:name="z88" w:id="42"/>
    <w:p>
      <w:pPr>
        <w:spacing w:after="0"/>
        <w:ind w:left="0"/>
        <w:jc w:val="both"/>
      </w:pPr>
      <w:r>
        <w:rPr>
          <w:rFonts w:ascii="Times New Roman"/>
          <w:b w:val="false"/>
          <w:i w:val="false"/>
          <w:color w:val="000000"/>
          <w:sz w:val="28"/>
        </w:rPr>
        <w:t>
      6) білім беру ұйымының бюджетін қалыптастыру барысында ұсыныстарды әзірлейді;</w:t>
      </w:r>
    </w:p>
    <w:bookmarkEnd w:id="42"/>
    <w:bookmarkStart w:name="z89" w:id="43"/>
    <w:p>
      <w:pPr>
        <w:spacing w:after="0"/>
        <w:ind w:left="0"/>
        <w:jc w:val="both"/>
      </w:pPr>
      <w:r>
        <w:rPr>
          <w:rFonts w:ascii="Times New Roman"/>
          <w:b w:val="false"/>
          <w:i w:val="false"/>
          <w:color w:val="000000"/>
          <w:sz w:val="28"/>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bookmarkEnd w:id="43"/>
    <w:bookmarkStart w:name="z90" w:id="44"/>
    <w:p>
      <w:pPr>
        <w:spacing w:after="0"/>
        <w:ind w:left="0"/>
        <w:jc w:val="both"/>
      </w:pPr>
      <w:r>
        <w:rPr>
          <w:rFonts w:ascii="Times New Roman"/>
          <w:b w:val="false"/>
          <w:i w:val="false"/>
          <w:color w:val="000000"/>
          <w:sz w:val="28"/>
        </w:rPr>
        <w:t>
      8) орта білім беру ұйымдары басшысының лауазымына үміткерлермен әңгімелесу қорытындысы бойынша хаттамалық шешім шығарады және келіседі;</w:t>
      </w:r>
    </w:p>
    <w:bookmarkEnd w:id="44"/>
    <w:bookmarkStart w:name="z91" w:id="45"/>
    <w:p>
      <w:pPr>
        <w:spacing w:after="0"/>
        <w:ind w:left="0"/>
        <w:jc w:val="both"/>
      </w:pPr>
      <w:r>
        <w:rPr>
          <w:rFonts w:ascii="Times New Roman"/>
          <w:b w:val="false"/>
          <w:i w:val="false"/>
          <w:color w:val="000000"/>
          <w:sz w:val="28"/>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45"/>
    <w:bookmarkStart w:name="z92" w:id="46"/>
    <w:p>
      <w:pPr>
        <w:spacing w:after="0"/>
        <w:ind w:left="0"/>
        <w:jc w:val="both"/>
      </w:pPr>
      <w:r>
        <w:rPr>
          <w:rFonts w:ascii="Times New Roman"/>
          <w:b w:val="false"/>
          <w:i w:val="false"/>
          <w:color w:val="000000"/>
          <w:sz w:val="28"/>
        </w:rPr>
        <w:t>
      10) білім беру ұйымы қызметінің мәселелері бойынша конференцияларға, кеңестерге, семинарларға қатысады;</w:t>
      </w:r>
    </w:p>
    <w:bookmarkEnd w:id="46"/>
    <w:bookmarkStart w:name="z93" w:id="47"/>
    <w:p>
      <w:pPr>
        <w:spacing w:after="0"/>
        <w:ind w:left="0"/>
        <w:jc w:val="both"/>
      </w:pPr>
      <w:r>
        <w:rPr>
          <w:rFonts w:ascii="Times New Roman"/>
          <w:b w:val="false"/>
          <w:i w:val="false"/>
          <w:color w:val="000000"/>
          <w:sz w:val="28"/>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pPr>
        <w:spacing w:after="0"/>
        <w:ind w:left="0"/>
        <w:jc w:val="both"/>
      </w:pPr>
      <w:r>
        <w:rPr>
          <w:rFonts w:ascii="Times New Roman"/>
          <w:b w:val="false"/>
          <w:i w:val="false"/>
          <w:color w:val="000000"/>
          <w:sz w:val="28"/>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08.02.2018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4 - тарау. Қамқоршылық кеңес жұмысын ұйымдастыру тәртібі</w:t>
      </w:r>
    </w:p>
    <w:bookmarkEnd w:id="48"/>
    <w:bookmarkStart w:name="z51" w:id="49"/>
    <w:p>
      <w:pPr>
        <w:spacing w:after="0"/>
        <w:ind w:left="0"/>
        <w:jc w:val="both"/>
      </w:pPr>
      <w:r>
        <w:rPr>
          <w:rFonts w:ascii="Times New Roman"/>
          <w:b w:val="false"/>
          <w:i w:val="false"/>
          <w:color w:val="000000"/>
          <w:sz w:val="28"/>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bookmarkEnd w:id="49"/>
    <w:bookmarkStart w:name="z52" w:id="50"/>
    <w:p>
      <w:pPr>
        <w:spacing w:after="0"/>
        <w:ind w:left="0"/>
        <w:jc w:val="both"/>
      </w:pPr>
      <w:r>
        <w:rPr>
          <w:rFonts w:ascii="Times New Roman"/>
          <w:b w:val="false"/>
          <w:i w:val="false"/>
          <w:color w:val="000000"/>
          <w:sz w:val="28"/>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bookmarkEnd w:id="50"/>
    <w:bookmarkStart w:name="z53" w:id="51"/>
    <w:p>
      <w:pPr>
        <w:spacing w:after="0"/>
        <w:ind w:left="0"/>
        <w:jc w:val="both"/>
      </w:pPr>
      <w:r>
        <w:rPr>
          <w:rFonts w:ascii="Times New Roman"/>
          <w:b w:val="false"/>
          <w:i w:val="false"/>
          <w:color w:val="000000"/>
          <w:sz w:val="28"/>
        </w:rPr>
        <w:t xml:space="preserve">
      Хабарламада отырыстың өткізілу күні, уақыты және орны жазылады. </w:t>
      </w:r>
    </w:p>
    <w:bookmarkEnd w:id="51"/>
    <w:bookmarkStart w:name="z54" w:id="52"/>
    <w:p>
      <w:pPr>
        <w:spacing w:after="0"/>
        <w:ind w:left="0"/>
        <w:jc w:val="both"/>
      </w:pPr>
      <w:r>
        <w:rPr>
          <w:rFonts w:ascii="Times New Roman"/>
          <w:b w:val="false"/>
          <w:i w:val="false"/>
          <w:color w:val="000000"/>
          <w:sz w:val="28"/>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bookmarkEnd w:id="52"/>
    <w:bookmarkStart w:name="z55" w:id="53"/>
    <w:p>
      <w:pPr>
        <w:spacing w:after="0"/>
        <w:ind w:left="0"/>
        <w:jc w:val="both"/>
      </w:pPr>
      <w:r>
        <w:rPr>
          <w:rFonts w:ascii="Times New Roman"/>
          <w:b w:val="false"/>
          <w:i w:val="false"/>
          <w:color w:val="000000"/>
          <w:sz w:val="28"/>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bookmarkEnd w:id="53"/>
    <w:bookmarkStart w:name="z56" w:id="54"/>
    <w:p>
      <w:pPr>
        <w:spacing w:after="0"/>
        <w:ind w:left="0"/>
        <w:jc w:val="both"/>
      </w:pPr>
      <w:r>
        <w:rPr>
          <w:rFonts w:ascii="Times New Roman"/>
          <w:b w:val="false"/>
          <w:i w:val="false"/>
          <w:color w:val="000000"/>
          <w:sz w:val="28"/>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bookmarkEnd w:id="54"/>
    <w:bookmarkStart w:name="z57" w:id="55"/>
    <w:p>
      <w:pPr>
        <w:spacing w:after="0"/>
        <w:ind w:left="0"/>
        <w:jc w:val="both"/>
      </w:pPr>
      <w:r>
        <w:rPr>
          <w:rFonts w:ascii="Times New Roman"/>
          <w:b w:val="false"/>
          <w:i w:val="false"/>
          <w:color w:val="000000"/>
          <w:sz w:val="28"/>
        </w:rPr>
        <w:t>
      19. Қамқоршылық кеңестің отырысы қажеттілігіне қарай, тоқсанына бір реттен сиретпей өткізіледі.</w:t>
      </w:r>
    </w:p>
    <w:bookmarkEnd w:id="55"/>
    <w:p>
      <w:pPr>
        <w:spacing w:after="0"/>
        <w:ind w:left="0"/>
        <w:jc w:val="both"/>
      </w:pPr>
      <w:r>
        <w:rPr>
          <w:rFonts w:ascii="Times New Roman"/>
          <w:b w:val="false"/>
          <w:i w:val="false"/>
          <w:color w:val="000000"/>
          <w:sz w:val="28"/>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bookmarkEnd w:id="56"/>
    <w:bookmarkStart w:name="z59" w:id="57"/>
    <w:p>
      <w:pPr>
        <w:spacing w:after="0"/>
        <w:ind w:left="0"/>
        <w:jc w:val="both"/>
      </w:pPr>
      <w:r>
        <w:rPr>
          <w:rFonts w:ascii="Times New Roman"/>
          <w:b w:val="false"/>
          <w:i w:val="false"/>
          <w:color w:val="000000"/>
          <w:sz w:val="28"/>
        </w:rPr>
        <w:t>
      21. Білім беру ұйымы Қамқоршылық кеңесінің әрбір мүшесі дауыс беру кезінде бір дауысқа оны беру құқығынсыз 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bookmarkEnd w:id="58"/>
    <w:bookmarkStart w:name="z61" w:id="59"/>
    <w:p>
      <w:pPr>
        <w:spacing w:after="0"/>
        <w:ind w:left="0"/>
        <w:jc w:val="both"/>
      </w:pPr>
      <w:r>
        <w:rPr>
          <w:rFonts w:ascii="Times New Roman"/>
          <w:b w:val="false"/>
          <w:i w:val="false"/>
          <w:color w:val="000000"/>
          <w:sz w:val="28"/>
        </w:rPr>
        <w:t>
      23. Қамқоршылық кеңестің шешімі отырысқа қатысқан Қамқоршылық кеңестің барлық мүшесі қол қойылған хаттамамен ресімделеді.</w:t>
      </w:r>
    </w:p>
    <w:bookmarkEnd w:id="59"/>
    <w:bookmarkStart w:name="z62" w:id="60"/>
    <w:p>
      <w:pPr>
        <w:spacing w:after="0"/>
        <w:ind w:left="0"/>
        <w:jc w:val="both"/>
      </w:pPr>
      <w:r>
        <w:rPr>
          <w:rFonts w:ascii="Times New Roman"/>
          <w:b w:val="false"/>
          <w:i w:val="false"/>
          <w:color w:val="000000"/>
          <w:sz w:val="28"/>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bookmarkEnd w:id="60"/>
    <w:bookmarkStart w:name="z63" w:id="61"/>
    <w:p>
      <w:pPr>
        <w:spacing w:after="0"/>
        <w:ind w:left="0"/>
        <w:jc w:val="both"/>
      </w:pPr>
      <w:r>
        <w:rPr>
          <w:rFonts w:ascii="Times New Roman"/>
          <w:b w:val="false"/>
          <w:i w:val="false"/>
          <w:color w:val="000000"/>
          <w:sz w:val="28"/>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bookmarkEnd w:id="61"/>
    <w:bookmarkStart w:name="z64" w:id="62"/>
    <w:p>
      <w:pPr>
        <w:spacing w:after="0"/>
        <w:ind w:left="0"/>
        <w:jc w:val="both"/>
      </w:pPr>
      <w:r>
        <w:rPr>
          <w:rFonts w:ascii="Times New Roman"/>
          <w:b w:val="false"/>
          <w:i w:val="false"/>
          <w:color w:val="000000"/>
          <w:sz w:val="28"/>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bookmarkEnd w:id="62"/>
    <w:bookmarkStart w:name="z65" w:id="63"/>
    <w:p>
      <w:pPr>
        <w:spacing w:after="0"/>
        <w:ind w:left="0"/>
        <w:jc w:val="both"/>
      </w:pPr>
      <w:r>
        <w:rPr>
          <w:rFonts w:ascii="Times New Roman"/>
          <w:b w:val="false"/>
          <w:i w:val="false"/>
          <w:color w:val="000000"/>
          <w:sz w:val="28"/>
        </w:rPr>
        <w:t>
      27. Білім беру ұйымының қайырымдылық көмектен аударылатын кез келген түсімдері:</w:t>
      </w:r>
    </w:p>
    <w:bookmarkEnd w:id="63"/>
    <w:bookmarkStart w:name="z66" w:id="64"/>
    <w:p>
      <w:pPr>
        <w:spacing w:after="0"/>
        <w:ind w:left="0"/>
        <w:jc w:val="both"/>
      </w:pPr>
      <w:r>
        <w:rPr>
          <w:rFonts w:ascii="Times New Roman"/>
          <w:b w:val="false"/>
          <w:i w:val="false"/>
          <w:color w:val="000000"/>
          <w:sz w:val="28"/>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64"/>
    <w:bookmarkStart w:name="z67" w:id="65"/>
    <w:p>
      <w:pPr>
        <w:spacing w:after="0"/>
        <w:ind w:left="0"/>
        <w:jc w:val="both"/>
      </w:pPr>
      <w:r>
        <w:rPr>
          <w:rFonts w:ascii="Times New Roman"/>
          <w:b w:val="false"/>
          <w:i w:val="false"/>
          <w:color w:val="000000"/>
          <w:sz w:val="28"/>
        </w:rPr>
        <w:t xml:space="preserve">
      2) басқа ұйымдық-құқықтық нысаны түрінде құрылған білім беру ұйымдары үшін – екінші деңгейлі банкте ашылған шотына аударылады. </w:t>
      </w:r>
    </w:p>
    <w:bookmarkEnd w:id="65"/>
    <w:bookmarkStart w:name="z68" w:id="66"/>
    <w:p>
      <w:pPr>
        <w:spacing w:after="0"/>
        <w:ind w:left="0"/>
        <w:jc w:val="both"/>
      </w:pPr>
      <w:r>
        <w:rPr>
          <w:rFonts w:ascii="Times New Roman"/>
          <w:b w:val="false"/>
          <w:i w:val="false"/>
          <w:color w:val="000000"/>
          <w:sz w:val="28"/>
        </w:rPr>
        <w:t xml:space="preserve">
      28. Қайырымдылық көмектерден түсетін түсімдер: </w:t>
      </w:r>
    </w:p>
    <w:bookmarkEnd w:id="66"/>
    <w:bookmarkStart w:name="z69" w:id="67"/>
    <w:p>
      <w:pPr>
        <w:spacing w:after="0"/>
        <w:ind w:left="0"/>
        <w:jc w:val="both"/>
      </w:pPr>
      <w:r>
        <w:rPr>
          <w:rFonts w:ascii="Times New Roman"/>
          <w:b w:val="false"/>
          <w:i w:val="false"/>
          <w:color w:val="000000"/>
          <w:sz w:val="28"/>
        </w:rPr>
        <w:t>
      1) білім беру ұйымындағы білім алушыларға және тәрбиеленушілерге әлеуметтік қолдау көрсетуге;</w:t>
      </w:r>
    </w:p>
    <w:bookmarkEnd w:id="67"/>
    <w:bookmarkStart w:name="z70" w:id="68"/>
    <w:p>
      <w:pPr>
        <w:spacing w:after="0"/>
        <w:ind w:left="0"/>
        <w:jc w:val="both"/>
      </w:pPr>
      <w:r>
        <w:rPr>
          <w:rFonts w:ascii="Times New Roman"/>
          <w:b w:val="false"/>
          <w:i w:val="false"/>
          <w:color w:val="000000"/>
          <w:sz w:val="28"/>
        </w:rPr>
        <w:t>
      2) беру ұйымының материалдық-техникалық базасын жетілдіруге;</w:t>
      </w:r>
    </w:p>
    <w:bookmarkEnd w:id="68"/>
    <w:bookmarkStart w:name="z71" w:id="69"/>
    <w:p>
      <w:pPr>
        <w:spacing w:after="0"/>
        <w:ind w:left="0"/>
        <w:jc w:val="both"/>
      </w:pPr>
      <w:r>
        <w:rPr>
          <w:rFonts w:ascii="Times New Roman"/>
          <w:b w:val="false"/>
          <w:i w:val="false"/>
          <w:color w:val="000000"/>
          <w:sz w:val="28"/>
        </w:rPr>
        <w:t xml:space="preserve">
      3) спортты дамытуға, дарынды балаларды қолдауға; </w:t>
      </w:r>
    </w:p>
    <w:bookmarkEnd w:id="69"/>
    <w:bookmarkStart w:name="z72" w:id="70"/>
    <w:p>
      <w:pPr>
        <w:spacing w:after="0"/>
        <w:ind w:left="0"/>
        <w:jc w:val="both"/>
      </w:pPr>
      <w:r>
        <w:rPr>
          <w:rFonts w:ascii="Times New Roman"/>
          <w:b w:val="false"/>
          <w:i w:val="false"/>
          <w:color w:val="000000"/>
          <w:sz w:val="28"/>
        </w:rPr>
        <w:t>
      4) мемлекеттік жалпыға міндетті білім беру стандарттарының талаптарынан тыс білім беру процесін ұйымдастыруға шығыстарды жүзеге асыруға.</w:t>
      </w:r>
    </w:p>
    <w:bookmarkEnd w:id="70"/>
    <w:bookmarkStart w:name="z73" w:id="71"/>
    <w:p>
      <w:pPr>
        <w:spacing w:after="0"/>
        <w:ind w:left="0"/>
        <w:jc w:val="both"/>
      </w:pPr>
      <w:r>
        <w:rPr>
          <w:rFonts w:ascii="Times New Roman"/>
          <w:b w:val="false"/>
          <w:i w:val="false"/>
          <w:color w:val="000000"/>
          <w:sz w:val="28"/>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bookmarkEnd w:id="71"/>
    <w:bookmarkStart w:name="z74" w:id="72"/>
    <w:p>
      <w:pPr>
        <w:spacing w:after="0"/>
        <w:ind w:left="0"/>
        <w:jc w:val="left"/>
      </w:pPr>
      <w:r>
        <w:rPr>
          <w:rFonts w:ascii="Times New Roman"/>
          <w:b/>
          <w:i w:val="false"/>
          <w:color w:val="000000"/>
        </w:rPr>
        <w:t xml:space="preserve"> 5 - тарау. Қамқоршылық кеңестің жұмысын тоқтату</w:t>
      </w:r>
    </w:p>
    <w:bookmarkEnd w:id="72"/>
    <w:bookmarkStart w:name="z75" w:id="73"/>
    <w:p>
      <w:pPr>
        <w:spacing w:after="0"/>
        <w:ind w:left="0"/>
        <w:jc w:val="both"/>
      </w:pPr>
      <w:r>
        <w:rPr>
          <w:rFonts w:ascii="Times New Roman"/>
          <w:b w:val="false"/>
          <w:i w:val="false"/>
          <w:color w:val="000000"/>
          <w:sz w:val="28"/>
        </w:rPr>
        <w:t>
      30. Қамқоршылық кеңестің жұмысын тоқтату:</w:t>
      </w:r>
    </w:p>
    <w:bookmarkEnd w:id="73"/>
    <w:bookmarkStart w:name="z76" w:id="74"/>
    <w:p>
      <w:pPr>
        <w:spacing w:after="0"/>
        <w:ind w:left="0"/>
        <w:jc w:val="both"/>
      </w:pPr>
      <w:r>
        <w:rPr>
          <w:rFonts w:ascii="Times New Roman"/>
          <w:b w:val="false"/>
          <w:i w:val="false"/>
          <w:color w:val="000000"/>
          <w:sz w:val="28"/>
        </w:rPr>
        <w:t xml:space="preserve">
      1) тиісті саланың уәкілетті органының немесе білім саласындағы жергілікті атқарушы органдардың бастамасы бойынша; </w:t>
      </w:r>
    </w:p>
    <w:bookmarkEnd w:id="74"/>
    <w:bookmarkStart w:name="z77" w:id="75"/>
    <w:p>
      <w:pPr>
        <w:spacing w:after="0"/>
        <w:ind w:left="0"/>
        <w:jc w:val="both"/>
      </w:pPr>
      <w:r>
        <w:rPr>
          <w:rFonts w:ascii="Times New Roman"/>
          <w:b w:val="false"/>
          <w:i w:val="false"/>
          <w:color w:val="000000"/>
          <w:sz w:val="28"/>
        </w:rPr>
        <w:t>
      2) білім беру ұйымын таратуға және қайта ұйымдастыруға байланысты жүзеге асырылады.</w:t>
      </w:r>
    </w:p>
    <w:bookmarkEnd w:id="75"/>
    <w:bookmarkStart w:name="z78" w:id="76"/>
    <w:p>
      <w:pPr>
        <w:spacing w:after="0"/>
        <w:ind w:left="0"/>
        <w:jc w:val="both"/>
      </w:pPr>
      <w:r>
        <w:rPr>
          <w:rFonts w:ascii="Times New Roman"/>
          <w:b w:val="false"/>
          <w:i w:val="false"/>
          <w:color w:val="000000"/>
          <w:sz w:val="28"/>
        </w:rPr>
        <w:t>
      31. Қамқоршылық кеңестің мүшесі:</w:t>
      </w:r>
    </w:p>
    <w:bookmarkEnd w:id="76"/>
    <w:p>
      <w:pPr>
        <w:spacing w:after="0"/>
        <w:ind w:left="0"/>
        <w:jc w:val="both"/>
      </w:pPr>
      <w:r>
        <w:rPr>
          <w:rFonts w:ascii="Times New Roman"/>
          <w:b w:val="false"/>
          <w:i w:val="false"/>
          <w:color w:val="000000"/>
          <w:sz w:val="28"/>
        </w:rPr>
        <w:t>
      1) өз бастамасы бойынша;</w:t>
      </w:r>
    </w:p>
    <w:p>
      <w:pPr>
        <w:spacing w:after="0"/>
        <w:ind w:left="0"/>
        <w:jc w:val="both"/>
      </w:pPr>
      <w:r>
        <w:rPr>
          <w:rFonts w:ascii="Times New Roman"/>
          <w:b w:val="false"/>
          <w:i w:val="false"/>
          <w:color w:val="000000"/>
          <w:sz w:val="28"/>
        </w:rPr>
        <w:t xml:space="preserve">
      2) отырыстарда себепсіз қатарынан үш рет болмауы себепті Қамқоршылық кеңестің құрамынан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